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6B" w:rsidRDefault="00375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3196B" w:rsidRDefault="00375E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bookmarkStart w:id="0" w:name="__DdeLink__399_984238371"/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  <w:bookmarkEnd w:id="0"/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A2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5E58" w:rsidRPr="00A268ED">
              <w:rPr>
                <w:sz w:val="24"/>
                <w:szCs w:val="24"/>
              </w:rPr>
              <w:t xml:space="preserve"> </w:t>
            </w:r>
            <w:proofErr w:type="spellStart"/>
            <w:r w:rsidR="00375E58" w:rsidRPr="00A268ED">
              <w:rPr>
                <w:sz w:val="24"/>
                <w:szCs w:val="24"/>
              </w:rPr>
              <w:t>з.е</w:t>
            </w:r>
            <w:proofErr w:type="spellEnd"/>
            <w:r w:rsidR="00375E58" w:rsidRPr="00A268ED">
              <w:rPr>
                <w:sz w:val="24"/>
                <w:szCs w:val="24"/>
              </w:rPr>
              <w:t>.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8ED" w:rsidRDefault="00A2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Экзамен 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33196B" w:rsidRP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3196B" w:rsidRPr="00A268ED" w:rsidRDefault="00375E58">
            <w:pPr>
              <w:rPr>
                <w:i/>
                <w:sz w:val="24"/>
                <w:szCs w:val="24"/>
                <w:highlight w:val="yellow"/>
              </w:rPr>
            </w:pPr>
            <w:r w:rsidRPr="00A268ED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1. Особенности, предмет и структура учебного курса «Региональное управление и МСУ»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2. Теоретико-методологические основы регионального управления и МСУ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Тема 3. Новая парадигма регионального управления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4. Федерализм в системе государственного устройства страны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5. Крупные экономические районы и федеральные округа в системе регионального 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6. Система управления на уровне субъектов РФ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7. Конституционно-правовые основы местного самоуправления и его сущностные признаки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8. Муниципальное образование как социально-экономическая система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Тема 9. Органы местного самоуправления, их структура, функции и полномочия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Тем 10. Финансово-экономическое обеспечение местного самоуправления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A268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33196B" w:rsidRPr="00A268ED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Муниципальное управление и местное самоуправление 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38.04.04 "Государственное и муниципальное управление", 40.04.01 "Юриспруденция" (квалификация (степень) "магистр") / И. А. Алексеев [и др.] ; под ред. И. А. Алексеева.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ИНФРА-М, 2019. - 353 с. </w:t>
            </w:r>
            <w:hyperlink r:id="rId6">
              <w:r w:rsidRPr="00A268ED">
                <w:rPr>
                  <w:rStyle w:val="-"/>
                  <w:sz w:val="24"/>
                  <w:szCs w:val="24"/>
                </w:rPr>
                <w:t>http://znanium.com/go.php?id=1010529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Буров, М. П. Региональная экономика и управление территориальным развитием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программы ВО по направлениям подготовки «Государственное и муниципальное управление», «Экономика», «Менеджмент» (уровень магистратуры) / М. П. Буров ; Финансовый ун-т при Правительстве Рос. Федерации.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Дашков и К°, 2017. - 446 с. </w:t>
            </w:r>
            <w:hyperlink r:id="rId7">
              <w:r w:rsidRPr="00A268ED">
                <w:rPr>
                  <w:rStyle w:val="-"/>
                  <w:sz w:val="24"/>
                  <w:szCs w:val="24"/>
                </w:rPr>
                <w:t>http://znanium.com/go.php?id=936135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Орешин, В. П. Региональная экономика и управление 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учебное пособие по специальности "Гос. и </w:t>
            </w:r>
            <w:proofErr w:type="spellStart"/>
            <w:r w:rsidRPr="00A268ED">
              <w:rPr>
                <w:sz w:val="24"/>
                <w:szCs w:val="24"/>
              </w:rPr>
              <w:t>муницип</w:t>
            </w:r>
            <w:proofErr w:type="spellEnd"/>
            <w:r w:rsidRPr="00A268ED">
              <w:rPr>
                <w:sz w:val="24"/>
                <w:szCs w:val="24"/>
              </w:rPr>
              <w:t xml:space="preserve">. упр." / В. П. Орешин. - 2-е изд.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РИОР: ИНФРА-М, 2017. - 200 с. </w:t>
            </w:r>
            <w:hyperlink r:id="rId8">
              <w:r w:rsidRPr="00A268ED">
                <w:rPr>
                  <w:rStyle w:val="-"/>
                  <w:sz w:val="24"/>
                  <w:szCs w:val="24"/>
                </w:rPr>
                <w:t>http://znanium.com/go.php?id=559965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628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A268ED">
              <w:rPr>
                <w:sz w:val="24"/>
                <w:szCs w:val="24"/>
              </w:rPr>
              <w:t>Зандер</w:t>
            </w:r>
            <w:proofErr w:type="spellEnd"/>
            <w:r w:rsidRPr="00A268ED">
              <w:rPr>
                <w:sz w:val="24"/>
                <w:szCs w:val="24"/>
              </w:rPr>
              <w:t>, Е. В. Мониторинг социально-экономических процессов как инструмент регионального управления и территориального планирования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Е. В. </w:t>
            </w:r>
            <w:proofErr w:type="spellStart"/>
            <w:r w:rsidRPr="00A268ED">
              <w:rPr>
                <w:sz w:val="24"/>
                <w:szCs w:val="24"/>
              </w:rPr>
              <w:t>Зандер</w:t>
            </w:r>
            <w:proofErr w:type="spellEnd"/>
            <w:r w:rsidRPr="00A268ED">
              <w:rPr>
                <w:sz w:val="24"/>
                <w:szCs w:val="24"/>
              </w:rPr>
              <w:t xml:space="preserve">, Е. В. </w:t>
            </w:r>
            <w:proofErr w:type="spellStart"/>
            <w:r w:rsidRPr="00A268ED">
              <w:rPr>
                <w:sz w:val="24"/>
                <w:szCs w:val="24"/>
              </w:rPr>
              <w:t>Лобкова</w:t>
            </w:r>
            <w:proofErr w:type="spellEnd"/>
            <w:r w:rsidRPr="00A268ED">
              <w:rPr>
                <w:sz w:val="24"/>
                <w:szCs w:val="24"/>
              </w:rPr>
              <w:t xml:space="preserve">, Т. А. Смирнова ; М-во образования и науки Рос. Федерации, </w:t>
            </w:r>
            <w:proofErr w:type="spellStart"/>
            <w:r w:rsidRPr="00A268ED">
              <w:rPr>
                <w:sz w:val="24"/>
                <w:szCs w:val="24"/>
              </w:rPr>
              <w:t>Сибир</w:t>
            </w:r>
            <w:proofErr w:type="spellEnd"/>
            <w:r w:rsidRPr="00A268ED">
              <w:rPr>
                <w:sz w:val="24"/>
                <w:szCs w:val="24"/>
              </w:rPr>
              <w:t xml:space="preserve">. </w:t>
            </w:r>
            <w:proofErr w:type="spellStart"/>
            <w:r w:rsidRPr="00A268ED">
              <w:rPr>
                <w:sz w:val="24"/>
                <w:szCs w:val="24"/>
              </w:rPr>
              <w:t>федер</w:t>
            </w:r>
            <w:proofErr w:type="spellEnd"/>
            <w:r w:rsidRPr="00A268ED">
              <w:rPr>
                <w:sz w:val="24"/>
                <w:szCs w:val="24"/>
              </w:rPr>
              <w:t xml:space="preserve">. ун-т. - </w:t>
            </w:r>
            <w:proofErr w:type="gramStart"/>
            <w:r w:rsidRPr="00A268ED">
              <w:rPr>
                <w:sz w:val="24"/>
                <w:szCs w:val="24"/>
              </w:rPr>
              <w:t>Красноярск :</w:t>
            </w:r>
            <w:proofErr w:type="gramEnd"/>
            <w:r w:rsidRPr="00A268ED">
              <w:rPr>
                <w:sz w:val="24"/>
                <w:szCs w:val="24"/>
              </w:rPr>
              <w:t xml:space="preserve"> Сибирский федеральный университет, 2016. - 280 с. </w:t>
            </w:r>
            <w:hyperlink r:id="rId9">
              <w:r w:rsidRPr="00A268ED">
                <w:rPr>
                  <w:rStyle w:val="-"/>
                  <w:sz w:val="24"/>
                  <w:szCs w:val="24"/>
                </w:rPr>
                <w:t>http://znanium.com/go.php?id=967448</w:t>
              </w:r>
            </w:hyperlink>
          </w:p>
          <w:p w:rsidR="0033196B" w:rsidRPr="00A268ED" w:rsidRDefault="00375E58" w:rsidP="00A268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Черкасов, А. И. Местное самоуправление в США: организация и тенденции развития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А. И. Черкасов ; Ин-т государства и права РАН.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Норма: ИНФРА-М, 2019. - 80 с. </w:t>
            </w:r>
            <w:hyperlink r:id="rId10">
              <w:r w:rsidRPr="00A268ED">
                <w:rPr>
                  <w:rStyle w:val="-"/>
                  <w:sz w:val="24"/>
                  <w:szCs w:val="24"/>
                </w:rPr>
                <w:t>http://znanium.com/go.php?id=987739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 xml:space="preserve">Черкасов, А. И. Муниципальное управление в демократических государствах: организация и проблемы </w:t>
            </w:r>
            <w:proofErr w:type="spellStart"/>
            <w:r w:rsidRPr="00A268ED">
              <w:rPr>
                <w:sz w:val="24"/>
                <w:szCs w:val="24"/>
              </w:rPr>
              <w:t>функционировния</w:t>
            </w:r>
            <w:proofErr w:type="spellEnd"/>
            <w:r w:rsidRPr="00A268ED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Ин-т государства и права РАН ; Ин-т государства и права РАН.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Норма: ИНФРА-М, 2019. - 224 с. </w:t>
            </w:r>
            <w:hyperlink r:id="rId11">
              <w:r w:rsidRPr="00A268ED">
                <w:rPr>
                  <w:rStyle w:val="-"/>
                  <w:sz w:val="24"/>
                  <w:szCs w:val="24"/>
                </w:rPr>
                <w:t>http://znanium.com/go.php?id=1011100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Муниципальное право России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учебник для </w:t>
            </w:r>
            <w:proofErr w:type="spellStart"/>
            <w:r w:rsidRPr="00A268ED">
              <w:rPr>
                <w:sz w:val="24"/>
                <w:szCs w:val="24"/>
              </w:rPr>
              <w:t>бакалавриата</w:t>
            </w:r>
            <w:proofErr w:type="spellEnd"/>
            <w:r w:rsidRPr="00A268ED">
              <w:rPr>
                <w:sz w:val="24"/>
                <w:szCs w:val="24"/>
              </w:rPr>
              <w:t xml:space="preserve"> / [М. В. Бородач [и др.] ; отв. ред. Г. Н. Чеботарев. - 3-е изд., </w:t>
            </w:r>
            <w:proofErr w:type="spellStart"/>
            <w:r w:rsidRPr="00A268ED">
              <w:rPr>
                <w:sz w:val="24"/>
                <w:szCs w:val="24"/>
              </w:rPr>
              <w:t>перераб</w:t>
            </w:r>
            <w:proofErr w:type="spellEnd"/>
            <w:r w:rsidRPr="00A268ED">
              <w:rPr>
                <w:sz w:val="24"/>
                <w:szCs w:val="24"/>
              </w:rPr>
              <w:t xml:space="preserve">. и доп.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Норма: ИНФРА-М, 2018. - 416 с. </w:t>
            </w:r>
            <w:hyperlink r:id="rId12">
              <w:r w:rsidRPr="00A268ED">
                <w:rPr>
                  <w:rStyle w:val="-"/>
                  <w:sz w:val="24"/>
                  <w:szCs w:val="24"/>
                </w:rPr>
                <w:t>http://znanium.com/go.php?id=969653</w:t>
              </w:r>
            </w:hyperlink>
          </w:p>
          <w:p w:rsidR="0033196B" w:rsidRPr="00A268ED" w:rsidRDefault="00375E58" w:rsidP="00A268ED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1031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Эффективность управления социально-экономическим развитием административно-территориальных образований [Электронный ресурс</w:t>
            </w:r>
            <w:proofErr w:type="gramStart"/>
            <w:r w:rsidRPr="00A268ED">
              <w:rPr>
                <w:sz w:val="24"/>
                <w:szCs w:val="24"/>
              </w:rPr>
              <w:t>] :</w:t>
            </w:r>
            <w:proofErr w:type="gramEnd"/>
            <w:r w:rsidRPr="00A268ED">
              <w:rPr>
                <w:sz w:val="24"/>
                <w:szCs w:val="24"/>
              </w:rPr>
              <w:t xml:space="preserve"> монография / И. В. </w:t>
            </w:r>
            <w:proofErr w:type="spellStart"/>
            <w:r w:rsidRPr="00A268ED">
              <w:rPr>
                <w:sz w:val="24"/>
                <w:szCs w:val="24"/>
              </w:rPr>
              <w:t>Дуканова</w:t>
            </w:r>
            <w:proofErr w:type="spellEnd"/>
            <w:r w:rsidRPr="00A268ED">
              <w:rPr>
                <w:sz w:val="24"/>
                <w:szCs w:val="24"/>
              </w:rPr>
              <w:t xml:space="preserve"> [и др.] ; под ред. В. И. Терехина. - </w:t>
            </w:r>
            <w:proofErr w:type="gramStart"/>
            <w:r w:rsidRPr="00A268ED">
              <w:rPr>
                <w:sz w:val="24"/>
                <w:szCs w:val="24"/>
              </w:rPr>
              <w:t>Москва :</w:t>
            </w:r>
            <w:proofErr w:type="gramEnd"/>
            <w:r w:rsidRPr="00A268ED">
              <w:rPr>
                <w:sz w:val="24"/>
                <w:szCs w:val="24"/>
              </w:rPr>
              <w:t xml:space="preserve"> ИНФРА-М, 2018. - 315 с. </w:t>
            </w:r>
            <w:hyperlink r:id="rId13">
              <w:r w:rsidRPr="00A268ED">
                <w:rPr>
                  <w:rStyle w:val="-"/>
                  <w:sz w:val="24"/>
                  <w:szCs w:val="24"/>
                </w:rPr>
                <w:t>http://znanium.com/go.php?id=924711</w:t>
              </w:r>
            </w:hyperlink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A268ED">
              <w:rPr>
                <w:b/>
                <w:i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33196B" w:rsidRPr="00A268ED" w:rsidRDefault="00375E58">
            <w:pPr>
              <w:jc w:val="both"/>
              <w:rPr>
                <w:sz w:val="24"/>
                <w:szCs w:val="24"/>
              </w:rPr>
            </w:pPr>
            <w:r w:rsidRPr="00A268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8ED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268ED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268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196B" w:rsidRPr="00A268ED" w:rsidRDefault="00375E58" w:rsidP="00375E58">
            <w:pPr>
              <w:jc w:val="both"/>
              <w:rPr>
                <w:b/>
                <w:sz w:val="24"/>
                <w:szCs w:val="24"/>
              </w:rPr>
            </w:pPr>
            <w:r w:rsidRPr="00A268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8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33196B" w:rsidRPr="00A268ED" w:rsidRDefault="00375E58">
            <w:pPr>
              <w:rPr>
                <w:b/>
                <w:sz w:val="24"/>
                <w:szCs w:val="24"/>
              </w:rPr>
            </w:pPr>
            <w:r w:rsidRPr="00A268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Общего доступа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- Справочная правовая система ГАРАНТ</w:t>
            </w:r>
          </w:p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 w:rsidP="00375E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E7E6E6" w:themeFill="background2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3196B" w:rsidRPr="00A268ED">
        <w:tc>
          <w:tcPr>
            <w:tcW w:w="10490" w:type="dxa"/>
            <w:gridSpan w:val="3"/>
            <w:shd w:val="clear" w:color="auto" w:fill="auto"/>
          </w:tcPr>
          <w:p w:rsidR="0033196B" w:rsidRPr="00A268ED" w:rsidRDefault="00375E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3196B" w:rsidRDefault="0033196B">
      <w:pPr>
        <w:ind w:left="-284"/>
        <w:rPr>
          <w:sz w:val="24"/>
          <w:szCs w:val="24"/>
        </w:rPr>
      </w:pPr>
    </w:p>
    <w:p w:rsidR="0033196B" w:rsidRDefault="00375E5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     Суворова А.В.</w:t>
      </w:r>
      <w:r>
        <w:rPr>
          <w:sz w:val="16"/>
          <w:szCs w:val="16"/>
          <w:u w:val="single"/>
        </w:rPr>
        <w:t xml:space="preserve"> </w:t>
      </w:r>
    </w:p>
    <w:p w:rsidR="0033196B" w:rsidRDefault="0033196B">
      <w:pPr>
        <w:rPr>
          <w:sz w:val="24"/>
          <w:szCs w:val="24"/>
          <w:u w:val="single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75E58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268ED">
        <w:rPr>
          <w:sz w:val="24"/>
          <w:szCs w:val="24"/>
        </w:rPr>
        <w:t>едрой</w:t>
      </w:r>
      <w:r w:rsidR="00A268ED">
        <w:rPr>
          <w:sz w:val="24"/>
          <w:szCs w:val="24"/>
        </w:rPr>
        <w:tab/>
      </w:r>
      <w:r w:rsidR="00A268E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33196B" w:rsidRDefault="00375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3196B" w:rsidRDefault="00375E58">
      <w:pPr>
        <w:widowControl/>
        <w:suppressAutoHyphens w:val="0"/>
        <w:textAlignment w:val="auto"/>
        <w:rPr>
          <w:b/>
          <w:sz w:val="24"/>
          <w:szCs w:val="24"/>
        </w:rPr>
      </w:pPr>
      <w:r>
        <w:br w:type="page"/>
      </w:r>
    </w:p>
    <w:p w:rsidR="0033196B" w:rsidRDefault="00375E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Региональное управление и местное самоуправление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38.03.04 Государственное и муниципальное 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375E58">
            <w:pPr>
              <w:rPr>
                <w:sz w:val="24"/>
                <w:szCs w:val="24"/>
              </w:rPr>
            </w:pPr>
            <w:r w:rsidRPr="00A268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33196B" w:rsidRPr="00A268ED" w:rsidTr="00A268ED">
        <w:tc>
          <w:tcPr>
            <w:tcW w:w="3261" w:type="dxa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33196B" w:rsidRPr="00A268ED" w:rsidRDefault="00A268ED">
            <w:pPr>
              <w:rPr>
                <w:i/>
                <w:sz w:val="24"/>
                <w:szCs w:val="24"/>
              </w:rPr>
            </w:pPr>
            <w:r w:rsidRPr="00A268ED">
              <w:rPr>
                <w:i/>
                <w:sz w:val="24"/>
                <w:szCs w:val="24"/>
              </w:rPr>
              <w:t>Р</w:t>
            </w:r>
            <w:r w:rsidR="00375E58" w:rsidRPr="00A268ED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E7E6E6" w:themeFill="background2"/>
          </w:tcPr>
          <w:p w:rsidR="0033196B" w:rsidRPr="00A268ED" w:rsidRDefault="00375E58">
            <w:pPr>
              <w:rPr>
                <w:b/>
                <w:i/>
                <w:sz w:val="24"/>
                <w:szCs w:val="24"/>
              </w:rPr>
            </w:pPr>
            <w:r w:rsidRPr="00A268ED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Структурные сдвиги в экономике Уральского региона и управление ими.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 xml:space="preserve">Прогнозирование социально-экономического развития субъекта РФ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Депрессивные территории региона: особенности развития и механизмы регулирования.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Оценка состояния и особенности реструктуризации хозяйственного комплекса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Безработица в регионе: динамика, структура, регулирование.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Инвестиционная политика в экономическом пространстве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Иностранные инвестиции как элемент стимулирования социально-экономического развития территории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Оценка состояния и пути повышения эффективности функционирования регионального транспортного комплекса.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Развитие социальной инфраструктуры как сфера компетенции органов государственной власти субъекта РФ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Социальные программы развития региона и их финансово-экономическое обеспечение.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Программы развития регионального энергетического комплекса.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Региональные рынки (труда, энергоресурсов, жилья, недвижимости, потребительских товаров и т.п.): формирование, развитие, регулирование.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Методические подходы оценки качества жизни населения региона.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Региональная экономическая политика и механизмы ее реализации.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Управление инновационными процессами в регионе.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Управление инвестиционными процессами в регионе.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Планирование развития сети автомобильных дорог региона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Региональные особенности автомобилизации населения и развитие транспортной инфраструктуры.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Особенности управления земельными ресурсами территорий.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Проблемы реструктуризации промышленного комплекса региона.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Основные направления повышения жилищной обеспеченности населения малых и средних городов.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</w:pPr>
            <w:r w:rsidRPr="00A268ED">
              <w:t>Качество жизни населения как результат региональной политики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Деятельность представительного органа местного самоуправления: тенденции и перспективы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исполнительного органа местного самоуправления: тенденции и перспективы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Департамента по управлению муниципальным имуществом Администрации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Взаимодействие органов государственной власти субъекта РФ 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Планирование и организация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Информатизация деятельности органов местного самоуправления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Социальная защита населения как сфера компетенции органов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Благоустройство территории как сфера компетенции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Управление муниципальным имуществом как сфера компетенции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Обеспечение условий для развития на территории поселения физической культуры и массового спорта как направление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Создание условий для развития малого и среднего предпринимательства как направление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Исследование муниципальной собственности как экономической основы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Экономическая и социальная эффективность деятельности муниципального  унитарного предприятия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Экономическая и социальная эффективность деятельности муниципального  учреждения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lastRenderedPageBreak/>
              <w:t xml:space="preserve">Стратегическое планирование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Прогнозирование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Информационное обеспечение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Муниципальный заказ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Профессиональная подготовка муниципальных служащих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Маркетинг территории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Финансовый контроль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Информационно-коммуникационные технологии как фактор повышения эффективности деятельности органов местного самоуправления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Взаимодействие органов управления и церкви в решении проблем развития территории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Ассоциации муниципальных образований и их роль в муниципальном развитии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Межрегиональное взаимодействие и его роль в развитии субъектов РФ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инвестиционная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жилищная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Формирование и исполнение бюджета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Формирование и реализация муниципальных целевых программ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Деятельность органов местного самоуправления по реализации государственной политики в сфере обеспечения общественной безопасности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инфраструктурная политика: современное состояние и перспективы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Муниципальная экологическая политика: современное состояние и направления реализации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Методы управления комплексным социально-экономическим развитием муниципального образования 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>Местное налогообложение в системе методов управления территорией</w:t>
            </w:r>
          </w:p>
        </w:tc>
      </w:tr>
      <w:tr w:rsidR="0033196B" w:rsidRPr="00A268ED" w:rsidTr="00A268ED">
        <w:tc>
          <w:tcPr>
            <w:tcW w:w="10490" w:type="dxa"/>
            <w:gridSpan w:val="2"/>
            <w:shd w:val="clear" w:color="auto" w:fill="auto"/>
          </w:tcPr>
          <w:p w:rsidR="0033196B" w:rsidRPr="00A268ED" w:rsidRDefault="00375E58">
            <w:pPr>
              <w:pStyle w:val="aff3"/>
              <w:numPr>
                <w:ilvl w:val="0"/>
                <w:numId w:val="3"/>
              </w:numPr>
              <w:ind w:left="318" w:hanging="278"/>
              <w:jc w:val="both"/>
            </w:pPr>
            <w:r w:rsidRPr="00A268ED">
              <w:t xml:space="preserve">Технологии оказания муниципальных услуг физическим и юридическим лицам: современное состояние и перспективы реализации </w:t>
            </w:r>
          </w:p>
        </w:tc>
      </w:tr>
    </w:tbl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75E58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                              Суворова А.В.</w:t>
      </w:r>
    </w:p>
    <w:p w:rsidR="0033196B" w:rsidRDefault="0033196B">
      <w:pPr>
        <w:rPr>
          <w:sz w:val="24"/>
          <w:szCs w:val="24"/>
        </w:rPr>
      </w:pPr>
    </w:p>
    <w:p w:rsidR="0033196B" w:rsidRDefault="0033196B">
      <w:pPr>
        <w:rPr>
          <w:sz w:val="24"/>
          <w:szCs w:val="24"/>
        </w:rPr>
      </w:pPr>
    </w:p>
    <w:p w:rsidR="0033196B" w:rsidRDefault="00375E58">
      <w:pPr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268ED">
        <w:rPr>
          <w:sz w:val="24"/>
          <w:szCs w:val="24"/>
        </w:rPr>
        <w:t>едрой</w:t>
      </w:r>
      <w:r w:rsidR="00A268ED">
        <w:rPr>
          <w:sz w:val="24"/>
          <w:szCs w:val="24"/>
        </w:rPr>
        <w:tab/>
      </w:r>
      <w:bookmarkStart w:id="1" w:name="_GoBack"/>
      <w:bookmarkEnd w:id="1"/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33196B" w:rsidRDefault="0033196B">
      <w:pPr>
        <w:rPr>
          <w:b/>
          <w:sz w:val="24"/>
          <w:szCs w:val="24"/>
        </w:rPr>
      </w:pPr>
    </w:p>
    <w:p w:rsidR="0033196B" w:rsidRDefault="0033196B"/>
    <w:sectPr w:rsidR="0033196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38D"/>
    <w:multiLevelType w:val="multilevel"/>
    <w:tmpl w:val="8368D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004B"/>
    <w:multiLevelType w:val="multilevel"/>
    <w:tmpl w:val="DD56D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105505"/>
    <w:multiLevelType w:val="multilevel"/>
    <w:tmpl w:val="CC705810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3" w15:restartNumberingAfterBreak="0">
    <w:nsid w:val="61AB2A9A"/>
    <w:multiLevelType w:val="multilevel"/>
    <w:tmpl w:val="2922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B"/>
    <w:rsid w:val="0033196B"/>
    <w:rsid w:val="00375E58"/>
    <w:rsid w:val="00A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1593"/>
  <w15:docId w15:val="{83F037A2-9E60-412B-A8C9-69DBC37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965" TargetMode="External"/><Relationship Id="rId13" Type="http://schemas.openxmlformats.org/officeDocument/2006/relationships/hyperlink" Target="http://znanium.com/go.php?id=92471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6135" TargetMode="External"/><Relationship Id="rId12" Type="http://schemas.openxmlformats.org/officeDocument/2006/relationships/hyperlink" Target="http://znanium.com/go.php?id=969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0529" TargetMode="External"/><Relationship Id="rId11" Type="http://schemas.openxmlformats.org/officeDocument/2006/relationships/hyperlink" Target="http://znanium.com/go.php?id=10111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4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3BA7-34A9-459C-8E08-BB92192E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1648</Words>
  <Characters>9399</Characters>
  <Application>Microsoft Office Word</Application>
  <DocSecurity>0</DocSecurity>
  <Lines>78</Lines>
  <Paragraphs>22</Paragraphs>
  <ScaleCrop>false</ScaleCrop>
  <Company>Microsoft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2019-03-14T12:51:00Z</cp:lastPrinted>
  <dcterms:created xsi:type="dcterms:W3CDTF">2019-02-15T10:16:00Z</dcterms:created>
  <dcterms:modified xsi:type="dcterms:W3CDTF">2019-07-05T07:16:00Z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